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3237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Dlatego,* bracia, nie jesteśmy dziećmi niewolnicy, lecz wolnej!**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nie jesteśmy służebnej dziećmi, ale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Zatem, ἄρα, P 46 (200); dlatego, διό, </w:t>
      </w:r>
      <w:r>
        <w:rPr>
          <w:rtl/>
        </w:rPr>
        <w:t>א</w:t>
      </w:r>
      <w:r>
        <w:rPr>
          <w:rtl w:val="0"/>
        </w:rPr>
        <w:t xml:space="preserve"> B (IV), w sl; &lt;x&gt;550 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2024-04-29T22:16:39Z</dcterms:modified>
</cp:coreProperties>
</file>