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synami,* Bóg wysłał do waszych serc Ducha** swojego Syna, wołającego: Abba,*** Ojcze!****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jesteście synami, wysłał Bóg Ducha Syna Jego* do serc naszych**, wołającego: Abba, Ojcze.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8:14&lt;/x&gt;; &lt;x&gt;550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&lt;x&gt;520 8:9&lt;/x&gt;; &lt;x&gt;540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Abba, aram. </w:t>
      </w:r>
      <w:r>
        <w:rPr>
          <w:rtl/>
        </w:rPr>
        <w:t>אַבָא</w:t>
      </w:r>
      <w:r>
        <w:rPr>
          <w:rtl w:val="0"/>
        </w:rPr>
        <w:t xml:space="preserve"> (’ abba’), tj. ojcze lub tatusiu.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14:36&lt;/x&gt;; &lt;x&gt;520 8:15-16&lt;/x&gt;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2024-04-29T17:50:15Z</dcterms:modified>
</cp:coreProperties>
</file>