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was niepokoją, bodajby się wykastrowali!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byli odcięci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odjęci byli, którzy wam niepokój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odcięci byli, którzy was wzruszają.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do końca okaleczyli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siebie uczynili rzezańcami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uczynili siebie eunuchami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do końca okaleczyli się ci, co sieją wśród was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się całkiem okaleczyli ci, którzy w was sieją zamęt!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 powodu obrzezania was niepokoją, niechby się poddali kastracji.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całkowicie okaleczyli się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щоб відкинені були ті, що баламутять вас!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sobie odcięli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ci, którzy was niepokoją, poszli tą drogą do końca i wykastrowali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próbują was zburzyć, dali się nawet pozbawić męskości.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was podburzają i nakłaniają do obrzezania, sami sobie coś odcięli.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2024-04-28T12:16:28Z</dcterms:modified>
</cp:coreProperties>
</file>