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8"/>
        <w:gridCol w:w="3729"/>
        <w:gridCol w:w="3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 odcięli sobie burzący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wykastrowali się ci, którzy was niepokoją!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i dali sobie odciąć (ci) burzący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 odcięli sobie burzący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2024-04-28T11:34:47Z</dcterms:modified>
</cp:coreProperties>
</file>