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2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do wolności zostaliście wezwani bracia jedynie nie tę wolność w skłonności ciała ale przez miłość bądźcie niewolnikami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wy, bracia, zostaliście powołani do wolności; tylko z tej wolności nie (czyńcie) przyzwolenia dla ciała,* ale służcie jedni drugim** w miłości.***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bowiem do wolności zostaliście powołani. bracia. jedynie nie (tę) wolność w skłonności (dla) ciała*, ale z powodu miłości służcie jedni drugim.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do wolności zostaliście wezwani bracia jedynie nie (tę) wolność w skłonności ciała ale przez miłość bądźcie niewolnikami jedni drugim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8:9&lt;/x&gt;; &lt;x&gt;670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4:2&lt;/x&gt;; &lt;x&gt;580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wolność ta nie jest dla ciała, tak by używało jej dla spełnienia wszystkich swoich skłonności.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2024-04-28T15:21:45Z</dcterms:modified>
</cp:coreProperties>
</file>