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całe Prawo w jednym słowie jest wypełnione w tym będziesz miłował tego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całe Prawo spełnione jest* w jednym zdaniu,** czyli: Będziesz kochał swego bliźniego tak, jak samego siebie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całe Prawo w jednym słowie jest wypełnione, w (tym): Będziesz miłować (tego) tuż obok twego* jak ciebie samego.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całe Prawo w jednym słowie jest wypełnione w (tym) będziesz miłował (tego) bliźniego twojego jak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&lt;x&gt;470 22:40&lt;/x&gt;; &lt;x&gt;520 13:8&lt;/x&gt;; &lt;x&gt;550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słowie.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19:18&lt;/x&gt;; &lt;x&gt;470 5:43&lt;/x&gt;; &lt;x&gt;470 19:19&lt;/x&gt;; &lt;x&gt;470 22:39&lt;/x&gt;; &lt;x&gt;480 12:31&lt;/x&gt;; &lt;x&gt;490 10:27&lt;/x&gt;; &lt;x&gt;520 13:9&lt;/x&gt;;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"tuż obok twego" - sens: bliźniego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2024-04-28T05:11:09Z</dcterms:modified>
</cp:coreProperties>
</file>