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jedni drugich kąsacie i pożeracie uważajcie aby nie przez jedni drugich zostalibyście zniszczeni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jedni drugich kąsacie i pożeracie, uważajcie, abyście jedni drugich nie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jedni drugich gryziecie i pożeracie, patrzcie, aby nie przez jedni drugich zostalibyście zabici.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jedni drugich kąsacie i pożeracie uważajcie aby nie przez jedni drugich zostalibyście zniszczeni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2024-04-27T17:32:57Z</dcterms:modified>
</cp:coreProperties>
</file>