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 Duchu chodźcie a pożądania ciała nie dopełnialibyście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zaś: Postępujcie* w Duchu,** a na pewno nie ulegniecie*** żądzy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zaś, (dla) Ducha* chodźcie** i pożądania ciała nie dokonajcie***.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(w) Duchu chodźcie a pożądania ciała nie dopełnialibyście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Postępujcie, περιπατεῖτε, l. chodźcie, poczynajcie sobie, żyjcie; lub: postępujcie motywowani przez Ducha.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8:4&lt;/x&gt;; &lt;x&gt;550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ulegniecie, μὴ τελέσητε, l. nie spełnicie, nie zaspokoicie.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Adresaci  Listu  chcieli  pokonać  żądzę ciała przestrzeganiem przykazań. Drogę do zwycięstwa  zapewnia  tymczasem  życie  w Duchu, tzn. podążanie za głosem pragnień wzbudzanych w nas przez obecnego w nas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13:14&lt;/x&gt;; &lt;x&gt;560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"dla Ducha" - możliwe: Duchem.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moralności praktycznej.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"dokonacie".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2024-04-28T04:17:37Z</dcterms:modified>
</cp:coreProperties>
</file>