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Duchowi jesteście prowadzeni nie jesteście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jesteście prowadzeni przez Ducha,* nie jesteście pod Prawem.**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Duchowi dajecie się prowadzić nie jesteście pod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Duchowi jesteście prowadzeni nie jesteście pod Prawem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zatem jesteście prowadzeni przez Ducha, εἰ δὲ πνεύματι ἄγεσθε, okres warunkowy rzeczywistości, tj. możliwy do spełnienia – przezwyciężenie żądz ciała jest możliwe.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6:14&lt;/x&gt;; &lt;x&gt;520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2024-04-27T19:35:32Z</dcterms:modified>
</cp:coreProperties>
</file>