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o których wcześniej mówię wam tak jak i wcześniej powiedziałem że takich robiący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zawiści,* zabójstwa,** pijaństwa,*** hulanki**** i tym podobne; o tych zapowiadam wam, jak już zapowiedziałem, że ci, którzy takich rzeczy się dopuszczają, Królestwa Bożego nie odziedziczą.*****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[*zawiści, φθόνοι, od lp φθόνος, zazdrość, uczucia niechęci wywołane czyimś sukcesem,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.][**zabójstwa, φονοι A C D (V); brak go w: 𝔓 46 (200), w l : słowo to ze względu na pod. do zawiści, φθόνοι, mogło zostać pominięte;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L.][***pijaństwa, μέθαι, od lp μέθη.][****hulanki, κῶμοι, od lp κῶμος; słowem tym opisywano świąteczne procesje na cześć bóstwa wina, wiejską zabawę.][*****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zawiści*, pijaństwa, hulanki i podobne tym, (o) których wcześniej mówię wara. tak jak wcześniej powiedziałem, że takich dokonujący królestwa Boga nie odziedziczą.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(o) których wcześniej mówię wam tak, jak i wcześniej powiedziałem że takich robiący Królestwa Boga nie odziedziczą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"zawiści, zabójstwa".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2024-04-27T18:53:21Z</dcterms:modified>
</cp:coreProperties>
</file>