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owoc Ducha jest miłość radość pokój cierpliwość uprzejmość dobroć wierność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zaś Ducha jest:* ** miłość,*** radość, pokój,**** cierpliwość, uprzejmość, dobroć, wierność,*****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[*Owocem (…) jest, zamiast są (ὁ δὲ καρπὸς (…) ἐστιν ) może wiązać się z hbr. formą zdań nominalnych, tj. a owoc to,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הּואּופְרִי הָרּוחַ 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470 7:16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520 7:4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560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][***miłość, ἀγάπη, opisuje naturę Boga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: ῾Ο Θεὸς ἀγάπη ἐστί, καὶ ὁ μένων ἐν τῇ ἀγάπῃ ἐν τῷ Θεῷ μένει καὶ ὁ Θεὸς ἐν αὐτῷ.][****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13:1-14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][*****wierność, πίστις, określana jest tym samym słowem co wiara; pod. jest w hbr.,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אֱמּונָה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owoc Ducha jest miłością, radością, pokojem, wielkodusznością, łagodnością, dobrocią, wiarą,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owoc Ducha jest miłość radość pokój cierpliwość uprzejmość dobroć wierność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zaś Ducha jest: miłość, radość, pokój, cierpliwość, uprzejmość, dobroć, 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zaś Ducha jest miłość, radość, pokój, cierpliwość, życzliwość, dobroć, wiara;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owoc Ducha jest miłość, wesele, pokój, nieskwapliwość, dobrotliwość, dobroć, wiara, cichość, wstrzemięźliwość.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 Ducha jest miłość, wesele, pokój, cierpliwość, dobrotliwość, dobroć, nieskwapliwość,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zaś Ducha jest: miłość, radość, pokój, cierpliwość, uprzejmość, dobroć, 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zaś Ducha są: miłość, radość, pokój, cierpliwość, uprzejmość, dobroć, 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zaś Ducha jest miłość, radość, pokój, cierpliwość, uprzejmość, dobroć, 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owocem Ducha jest: miłość, radość, pokój, cierpliwość, dobroć, życzliwość, 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owocem Ducha jest miłość, radość, pokój, wielkoduszność, uprzejmość, dobroć, ufność,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natomiast przynosi owoce, którymi są miłość, radość, pokój, cierpliwość, dobroć, łagodność, wierność,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zaś wywodzący się z ducha to: miłość, radość, pokój, cierpliwość, dobroć, życzliwość, 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Плід духа є любов, радість, мир, терплячість, доброта, милосердя, віра,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owocem Ducha jest miłość, radość, pokój, cierpliwość, uprzejmość, dobrotliwość, ufność, łagodność, panowanie nad sobą;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owocem Ducha jest miłość, radość, pokój, cierpliwość, łagodność, dobroć, 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owocem ducha jest miłość, radość, pokój, wielkoduszna cierpliwość, życzliwość, dobroć, wiara,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owocem działania Ducha Świętego jest: miłość, radość, wewnętrzny pokój, cierpliwość, uprzejmość, dobroć, wierność,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2024-04-27T22:29:24Z</dcterms:modified>
</cp:coreProperties>
</file>