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8"/>
        <w:gridCol w:w="4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ja, usłyszawszy ― o waszej wierze w ― Pana Jezusa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― dla wszystkich 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o tej w was wierze w Pana Jezusa i o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ja, usłyszawszy (o tej) w was wierze w Panu, Jezusie, i (o) miłości ku wszystkim świętym*,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(o tej) w was wierze w Pana Jezusa i (o) miłości ku wszystkim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biblijne określenie chrześcijan. Inne lekcje zamiast "i o miłości ku wszystkim świętym": "i o miłości wspólnoty Jego wszystkim świętym"; "i o tej ku wszystkim świętym miłości": "i o tej ku wszystkim świętym".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2024-04-24T05:00:41Z</dcterms:modified>
</cp:coreProperties>
</file>