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4"/>
        <w:gridCol w:w="3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zaprzestaję dziękując za was, wspomnienie czyniąc w ― modlitwach mych,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powstrzymuję się dziękując za was wspomnienie o was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wspominać was w moich modlitwach,*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powstrzymuję się dziękując* za was, wspomnienie czyniąc sobie w modlitwach mych,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powstrzymuję się dziękując za was wspomnienie (o) was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wspominać was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was, czyniąc o was wzmiankę w moich modlitwach;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was, wzmiankę czyniąc o was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przestawam dziękować za was, zmiankę o was czyniąc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zaprzestaję dziękczynienia, wspominając was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wspominać was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pamiętać o was w swoich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za was dziękować. Pamiętam o was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przerwy wznoszę za was dziękczynienie i kieruję w swych modlitwach prośbę,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nieustannie dziękuję za was i nie zapominam o was w modlitwach: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(Bogu), pamiętając o was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перестаю дякувати за вас, згадуючи [вас] у своїх молитвах,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za was dziękować, czyniąc sobie wzmiankę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za was dziękować. W modlitwach ciągle proszę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składać za was podziękowań. Stale czynię o was wzmianki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Bogu i modlić się za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powstrzymuję się dziękując" - składniej: bez przerwy dziękuję.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2024-03-29T06:06:37Z</dcterms:modified>
</cp:coreProperties>
</file>