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6"/>
        <w:gridCol w:w="5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każdego początku i władzy i mocy i panowania i wszelkiego imienia wymienianego nie tylko w ― wieku tym, ale i w ― mającym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każdej zwierzchności i władzy i mocy i panowania i każdego imienia które jest wymienione nie jedynie w wieku tym ale i w nadchodzącym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wszelką zwierzchnością i władzą, i mocą, i panowaniem,* i wszelkim imieniem,** które można by wymienić, nie tylko w tym wieku, ale i w nadchodzącym;***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powyżej każdego Panowania, i Władzy, i Mocy, i Państwa*, i każdego imienia wymienianego nie jedynie w wieku tym, ale i w mającym nastąpić;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każdej zwierzchności i władzy i mocy i panowania i każdego imienia które jest wymienione nie jedynie w wieku tym ale i w nadchodzącym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1:3&lt;/x&gt;; &lt;x&gt;560 2:6&lt;/x&gt;; &lt;x&gt;560 3:10&lt;/x&gt;; &lt;x&gt;560 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3:10&lt;/x&gt;; &lt;x&gt;560 6:12&lt;/x&gt;; &lt;x&gt;580 1:16&lt;/x&gt;; &lt;x&gt;580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 chodzi o państwo w sensie politycznym, lecz o pojęcie abstrakcyjne, utworzone od "pan, pański".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2024-04-18T18:11:24Z</dcterms:modified>
</cp:coreProperties>
</file>