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10"/>
        <w:gridCol w:w="61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wszystko podporządkował pod ― stopy Jego i Jego ustanowił głową ponad wszelkim ― zgromadzeniem,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jako głowę ponad wszystkie zgromadzeniu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wszystko poddał pod Jego stopy ,* a Jego ustanowił ponad wszystkim Głową** Zgromadzenia***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wszystko podporządkował pod nogi Jego*, i Jego dał (jako) głowę ponad wszystkim (społeczności) wywołanych**,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Sens: swoje, chociaż można to odnieść także do Chrystusa, Syna Bożego.] [** Tu i dalej w tekście znaczenie etymologiczne. W N.T. jako termin techniczny oznacza Kościół Powszechny bądź lokalną gminę Kościoła, zob. Dz 5.11*.]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wszystkie poddał pod stopy Jego i Jego dał (jako) głowę ponad wszystkie zgromadzeniu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12:32&lt;/x&gt;; &lt;x&gt;480 10:30&lt;/x&gt;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8:7&lt;/x&gt;; &lt;x&gt;470 22:44&lt;/x&gt;; &lt;x&gt;470 28:18&lt;/x&gt;; &lt;x&gt;530 15:27&lt;/x&gt;; &lt;x&gt;650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4:15&lt;/x&gt;; &lt;x&gt;560 5:23&lt;/x&gt;; &lt;x&gt;580 1:18&lt;/x&gt;; &lt;x&gt;580 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2024-04-19T02:19:26Z</dcterms:modified>
</cp:coreProperties>
</file>