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84"/>
        <w:gridCol w:w="52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― Bóg i Ojciec ― Pana naszego Jezusa Pomazańca, ― błogosławiący nas w całym błogosławieństwie duchowym na ― niebiosach w Pomazańcu,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Bóg i Ojciec Pana naszego Jezusa Pomazańca Ten który pobłogosławił nas w całym błogosławieństwie duchowym w niebiosach w Pomazańcu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Błogosławiony* (niech będzie) Bóg i Ojciec** naszego Pana Jezusa Chrystusa, który pobłogosławił nas wszelkim duchowym błogosławieństwem w okręgach niebieskich*** – w Chrystusie;****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Wysławiony Bóg i Ojciec Pana naszego Jezusa Pomazańca, (Ten) (który wysławił) nas w całym wysławieniu duchowym* na niebiosach w Pomazańcu.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Bóg i Ojciec Pana naszego Jezusa Pomazańca (Ten) który pobłogosławił nas w całym błogosławieństwie duchowym w niebiosach w Pomazańcu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błogosławiony Bóg, Ojciec naszego Pana Jezusa Chrystusa, który nas w Chrystusie obdarzył szczęściem uczestniczenia we wszelkim duchowym dobrodziejstwie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Bóg i Ojciec naszego Pana Jezusa Chrystusa, który pobłogosławił nas wszelkim duchowym błogosławieństwem w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miejscach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niebiańskich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Bóg i Ojciec Pana naszego Jezusa Chrystusa, który nas ubłogosławił wszelkiem błogosławieństwem duchownem w niebieskich rzeczach w Chrystusie;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Bóg i Ociec Pana naszego Jezusa Chrystusa, który nas błogosławił wszelakim błogosławieństwem duchownym w niebieskich w Chrystusie,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błogosławiony Bóg i Ojciec Pana naszego, Jezusa Chrystusa; On napełnił nas wszelkim błogosławieństwem duchowym na wyżynach niebieskich w –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Bóg i Ojciec Pana naszego Jezusa Chrystusa, który nas ubłogosławił w Chrystusie wszelkim duchowym błogosławieństwem niebios;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błogosławiony Bóg i Ojciec naszego Pana Jezusa Chrystusa, który na wyżynach niebiańskich udzielił nam w Chrystusie pełni duchowych błogosławieństw.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błogosławiony Bóg, Ojciec naszego Pana Jezusa Chrystusa! On udzielił nam z wyżyn niebieskich wszelkiego błogosławieństwa duchowego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Błogosławiony Bóg i Ojciec Pana naszego, Jezusa Chrystusa! On w niebiosach nas pobłogosławił wszelkim duchowym błogosławieństwem w Chrystusie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Dziękujemy Bogu, Ojcu naszego Pana, Jezusa Chrystusa, bo przez niego obdarzył nas pełnią duchowego błogosławieństwa z niebios.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Uwielbiony (niech będzie) Bóg i Ojciec naszego Pana Jezusa Chrystusa. On z wyżyn niebieskich obsypał nas wszelkim błogosławieństwem duchowym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Благословенний Бог і Батько нашого Господа Ісуса Христа, що поблагословив нас усяким духовним благословенням у Христі, на небі.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wysławiany Bóg i Ojciec Pana naszego Jezusa Chrystusa, który nas uwielbił w niebiosach całym błogosławieństwem duchowym w Chrystusie;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Pochwalony niech będzie Adonai, Ojciec Pana naszego Jeszui Mesjasza, który w Mesjaszu pobłogosławił nas wszelkim duchowym błogosławieństwem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Bóg i Ojciec naszego Pana, Jezusa Chrystusa, gdyż pobłogosławił nas wszelkim duchowym błogosławieństwem w miejscach niebiańskich w jedności z Chrystusem,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niech będzie Bogu, Ojcu naszego Pana—Jezusa Chrystusa! Ze względu na swojego Syna, obdarzył nas bowiem niebiańskim szczęściem.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14:6&lt;/x&gt;; &lt;x&gt;500 20:17&lt;/x&gt;; &lt;x&gt;520 15:6&lt;/x&gt;; &lt;x&gt;560 1:17&lt;/x&gt;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1:20&lt;/x&gt;; &lt;x&gt;560 2:6&lt;/x&gt;; &lt;x&gt;560 3:10&lt;/x&gt;; &lt;x&gt;560 6:12&lt;/x&gt;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Chrystus skupia w sobie wszelkie błogosławieństwo Niebios. Bóg udziela go nam jako kochający, hojny i twórczy wobec swojego stworzenia. Błogosławieństwo to ozn.: (1) &lt;x&gt;560 1:4&lt;/x&gt;: wybranie nas w Chrystusie do rzeczy niepospolitych (&lt;x&gt;470 5:44-48&lt;/x&gt;) i do mistrzostwa; (2) &lt;x&gt;560 1:5&lt;/x&gt;: przeobrażenie nas w synów i córki Boga (&lt;x&gt;690 3:9&lt;/x&gt;); (3) &lt;x&gt;560 1:7&lt;/x&gt;: odkupienie od grzechu przez poświęcenie Jego życia (jesteśmy bowiem zaprzedani grzechowi: &lt;x&gt;520 7:14&lt;/x&gt;;&lt;x&gt;520 12:1-2&lt;/x&gt;; &lt;x&gt;630 1:15&lt;/x&gt;); (4) &lt;x&gt;560 1:7&lt;/x&gt;: odpuszczenie grzechów wg bogactwa łaski; (5) &lt;x&gt;560 1:8&lt;/x&gt;: obdarzenie nas – wg bogactwa łaski – wszelką mądrością i zrozumieniem; (6) &lt;x&gt;560 1:11&lt;/x&gt; : obdarzenie nas dziedzictwem; (7) &lt;x&gt;560 1:13-14&lt;/x&gt; : obdarzenie nas Duchem jako zapowiedzią otrzymania pełni dóbr; (8) &lt;x&gt;560 1:1&lt;/x&gt;, 0: ostateczne odkupienie, czyli wyzwolenie z niewoli skażenia i odkupienie naszego ciała (&lt;x&gt;520 8:18-23&lt;/x&gt;); (9) &lt;x&gt;560 1:1&lt;/x&gt;, 0: dopuszczenie nas do jedności z niebem. Błogosławieństwo to stało się dostępne dla ludzi wraz z narodzeniem się Jezusa i dopełni się wraz z Jego powtórnym przyjściem: w. 10.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"w całym wysławieniu duchowym" - możliwe: "całym wysławieniem duchowym". Wyrażenie to tworzy figura etymologica wraz z "który wysławił".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2024-04-26T12:29:20Z</dcterms:modified>
</cp:coreProperties>
</file>