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założeniem świata, abyśmy wobec Niego byli święci, nienaganni i 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nas wybrał w nim przed założeniem świata, abyśmy byli święci i nienaganni przed jego obliczem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nienaganionymi przed oblicznością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nas wybrał w nim przed założeniem świata, abyśmy byli świętymi i niepokalanymi przed oczyma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nieskalani przed Jego obliczem. Z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wybrał nas przed założeniem świata, abyśmy byli święci i nienaganni przed obliczem jego;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przecież wybrał nas przed założeniem świata, abyśmy stanęli przed Nim w miłości, święci i nieskazitelni.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wybrał nas w Nim przed stworzeniem świata, abyśmy byli przed Nim święci i nieskalani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ze swoim wybraniem nas w Nim przed założeniem świata, abyśmy dzięki miłości byli przy Nim, święci i nieskalani!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przed stworzeniem świata Bóg, z miłości ku nam, wybrał nas w nim, abyśmy byli ludem Bożym, nienagannym w jego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wybrał nas przed stworzeniem świata, abyśmy byli święci i nieskalani w Jego obecności,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вибрав нас раніше від створення світу, щоб ми були святими й непорочними перед ним у любові;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nim wybrał nas sobie przed położeniem fundamentów świata, abyśmy byli wobec Niego świętymi i bez zarzutu,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Mesjaszu wybrał nas On w miłości przed stworzeniem wszechświata, abyśmy byli święci i bez skazy przed Jego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nas wybrał w jedności z nim przed założeniem świata, abyśmy w miłości byli wobec niego święci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Chrystusowi wybrał nas dla siebie już przed stworzeniem świata, abyśmy w Jego oczach byli święci, nieskazitelni i pełni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2024-04-26T11:20:12Z</dcterms:modified>
</cp:coreProperties>
</file>