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 Nim, według ― upodobania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przeznaczył* ** nas dla siebie do synostwa*** przez Jezusa Chrystusa według upodobania**** swojej woli,*****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przeznaczywszy nas ku usynowieniu przez Jezusa Pomazańca względem Niego*, według upodobania woli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przez przeznaczenie nas; (2) ponieważ przeznaczył nas.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8:15&lt;/x&gt;; &lt;x&gt;550 4:5&lt;/x&gt;; &lt;x&gt;690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12:32&lt;/x&gt;; &lt;x&gt;530 1:21&lt;/x&gt;; &lt;x&gt;560 1:9&lt;/x&gt;;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12:2&lt;/x&gt;; &lt;x&gt;560 1:9&lt;/x&gt;; &lt;x&gt;560 5:17&lt;/x&gt;; &lt;x&gt;580 1:9&lt;/x&gt;; &lt;x&gt;730 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względem siebie, to znaczy Bóg Ojciec względem siebie.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2024-03-29T16:04:11Z</dcterms:modified>
</cp:coreProperties>
</file>