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9"/>
        <w:gridCol w:w="4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― łaski Jego, którą łaskawie obdarował nas w ― Umiłowanym,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której obdarzył łaską nas w Tym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uwielbienia* chwały** swojej łaski,*** którą obdarzył nas w Ukochanym.****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pochwale blasku łaski Jego*, którą napełnił łaską** nas w Umiłowanym,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(której) obdarzył łaską nas w (Tym)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tym większej chwały Jego łaski, którą obdarzył nas w Ukochanym.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swojej łaski, którą obdarzył nas w umiłowanym;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sławnej łaski swojej, którą nas udarował w onym umiłowanym: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sławy łaski swojej, przez którą nas przyjemnymi uczynił w umiłowanym Synie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majestatu swej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uwielbieniu chwalebnej łaski swojej, którą nas obdarzył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Jego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uwielbiony majestat Jego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wychwalali wspaniałość Jego łaskawości, którą nam okazał w Umiłowanym.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Rozgłaszajmy więc wspaniałość jego łaski, którą nas obdarzył w umiłowanym Synu,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ukazania wspaniałości swojej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хвалу слави своєї благодаті, якою обдарував нас в улюбленому.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wspaniałości Jego łaski, jaką nas napełnił w Swoim 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przynieśli Mu chlubę współmierną do chwały łaski, jaką nam dał w swym 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sławie swej chwalebnej życzliwości niezasłużonej, którą nas życzliwie obdarzył przez swego umiłowanego.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światu swoją wielką łaskę, którą okazał nam poprzez swojego ukochanego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3:21&lt;/x&gt;; &lt;x&gt;580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&lt;x&gt;560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3:17&lt;/x&gt;; &lt;x&gt;470 17:5&lt;/x&gt;; &lt;x&gt;580 1:13&lt;/x&gt;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,,którą napełnił łaską" - niepełna figura etymologica. Zaimek "którą" zastępuje rzeczownik "łaski".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2024-04-25T22:36:23Z</dcterms:modified>
</cp:coreProperties>
</file>