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0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więc już nie jesteście obcy i przechodniami, ale jesteście współobywatelami ― świętych i domownikami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już nie jesteście obcy i przechodnie ale współobywatele świętych i domownicy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nie jesteście już obcymi i przychodniami,* ** lecz współobywatelami świętych*** i domownikami Boga,****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już nie jesteście cudzoziemskimi i mieszkającymi obok, ale jesteście współobywatelami świętych i domowymi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już nie jesteście obcy i przechodnie ale współobywatele świętych i domownicy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nie jesteście już obcymi, przybyszami, lecz współobywatelami świętych i domownikami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nie jesteście już więcej obcymi i przybyszami, ale współobywatelami ze świętymi i domownikami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już więcej nie jesteście gośćmi i przychodniami, ale spółmieszczaninami świętych i domownikami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już nie jesteście goście i przychodnie, aleście mieszczanie z świętymi i domownicy Boży,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nie jesteście już obcymi i przybyszami, ale jesteście współobywatelami świętych i domownikami Boga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już nie jesteście obcymi i przychodniami, lecz współobywatelami świętych i domownikami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więc nie jesteście obcymi i przybyszami, lecz współobywatelami świętych i domownikami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nie jesteście już obcymi i przybyszami, ale współobywatelami na równi ze świętymi i domownikami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nie jesteście już cudzoziemcami ani przybłędami, lecz współobywatelami świętych i należycie do domu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nie jesteście już obcymi ani wygnańcami, lecz należycie do ludu Bożego i do Bożej rodziny.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 jesteście już obcymi i przychodniami, ale współobywatelami świętych i domowników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ви більше не чужі й не приблуди, а співгромадяни святим і домашні у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więc, już nie jesteście obcymi i mieszkającymi obok, ale współobywatelami świętych oraz domownikami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jesteście już więc cudzoziemcami i obcymi. Przeciwnie, jesteście współobywatelami ludu Bożego i członkami Bożej rodziny.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pewnością więc nie jesteście już obcymi ani osiadłymi przybyszami, lecz jesteście współobywatelami świętych oraz domownikami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jesteście już więc cudzoziemcami ani obcymi! Staliście się obywatelami nieba i należycie do Bożej rodziny.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cudzoziemcami.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3:20&lt;/x&gt;; &lt;x&gt;650 12:22-23&lt;/x&gt;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6:10&lt;/x&gt;; &lt;x&gt;560 3:6&lt;/x&gt;; &lt;x&gt;610 3:15&lt;/x&gt;; &lt;x&gt;650 3:6&lt;/x&gt;; &lt;x&gt;670 2:5&lt;/x&gt;; &lt;x&gt;670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2024-05-06T09:42:06Z</dcterms:modified>
</cp:coreProperties>
</file>