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9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zniechęcać się w ― uciskach mych za was, która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zniechęcajcie się moimi uciskami ze względu na was* – to jest wasza chwała.**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proszę, aby nie poddawać się złu podczas utrapień* mych za was, co** jest chwałą waszą.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proszę, niech was nie zrażają prześladowania, które znoszę ze względu na was. Oznaczają one przecież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zatem, abyście nie zniechęcali się z powodu moich utrapień,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znoszę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was, bo to one są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słabieli dla ucisków moich za was, co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ustawali w uciskach moich za was, która jest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się nie zniechęcali prześladowaniami, jakie znoszę dla was, bo to jest właśnie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proszę, abyście nie upadali na duchu z powodu udręk, jakie za was znoszę, wszak to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nie upadali na duchu z powodu utrapień, których doświadczam dla was,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abyście nie zniechęcali się z powodu moich utrapień, które znoszę za was. One są waszą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proszę, nie martwcie się moimi udrękami, znoszonymi dla was. One są waszą chlubą!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więc, nie upadajcie na duchu dlatego, że za was cierpię. Bądźcie raczej z tego dumni.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nie załamywali z powodu prześladowań, które za was znoszę. To wasza chluba.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благаю вас не занепадати духом з приводу моїх терпінь за вас, бо вони є вашою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proszę, abyście nie upadali na duchu pośród moich, większych niż wasze utrapień, co jest na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więc, abyście się nie zniechęcali uciskami, jakich doznaję ze względu na was - to wszystko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zatem, żebyście nie dawali za wygraną z powodu tych moich ucisków na waszą korzyść, gdyż one oznaczają dla was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nie załamujcie się, słysząc, że znoszę dla was jakieś cierpienia. Bądźcie raczej z tego dumni!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1:6&lt;/x&gt;;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Tą chwałą są albo uciski Pawła, bo ich skutkiem jest ich zbawienie (&lt;x&gt;580 1:24&lt;/x&gt;; &lt;x&gt;540 11:23-27&lt;/x&gt;), albo wytrwałość w uciskach, będąca dowodem autentyczności powołania (zob. &lt;x&gt;570 1:27-28&lt;/x&gt;).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"podczas utrapień" - prawdopodobny sens: z powodu utrapień.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Zgodnie ze składnią grecką rodzaj gramatyczny oryginału dostosowany jest do rodzaju rzeczownika "chwałą".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2024-05-03T04:55:35Z</dcterms:modified>
</cp:coreProperties>
</file>