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1"/>
        <w:gridCol w:w="4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osiągnęlibyśmy ― wszyscy ― ― jedność ― wiary i ― poznania ― Syna ― Boga, do męża idealnego, do miary wieku ― pełni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doszlibyśmy wszyscy do jedności wiary i poznania Syna Boga do męża dojrzałego do miary dojrzałości wypełnienia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wiary* i poznania** Syna Bożego,*** do męskiej doskonałości,**** ***** do miary dorosłości pełni Chrystusowej,******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przyszlibyśmy wszyscy do jedności wiary i poznania Syna Boga, do męża doskonałego, do miary dojrzałości wypełnienia Pomazańcem*,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doszlibyśmy wszyscy do jedności wiary i poznania Syna Boga do męża dojrzałego do miary dojrzałości wypełnienia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poznania, ἐπίγνωσις, tj. gruntownego, pełnego poznania.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&lt;x&gt;570 3:8-10&lt;/x&gt;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dojrzałości.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14:20&lt;/x&gt;; &lt;x&gt;580 1:28&lt;/x&gt;; &lt;x&gt;650 5:14&lt;/x&gt;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1:23&lt;/x&gt;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genetivus materiae, oznaczające, czym coś jest wypełnione. Ale możliwe też: "dojrzałości pełni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2024-04-29T16:43:45Z</dcterms:modified>
</cp:coreProperties>
</file>