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0"/>
        <w:gridCol w:w="2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tak nauczyliście się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tak nauczyliście się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takeście się nauczyli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takeście się Chrystusa nauczyli: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tak nauczyliście się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nie tak nauczyliście się od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przecież nie po to staliście się uczniami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tak poznawaliście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не так пізнали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nie tak nauczyliście się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tego nauczyliście się od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tak nauczyliście się Chrystusa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tego nauczyliście się od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2024-04-29T16:51:25Z</dcterms:modified>
</cp:coreProperties>
</file>