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5"/>
        <w:gridCol w:w="2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33Z</dcterms:modified>
</cp:coreProperties>
</file>