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daliście się pouczyć, jako, że jest prawda w ―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Nim usłyszeliście i w Nim zostaliście pouczeni* – jako że prawda jest w Jezusie**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Go usłyszeliście i w Nim daliście się nauczyć*, tak jak jest prawda** w 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tak, jak jest prawda w 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inny przekład: "zostaliście nauczeni".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2024-04-29T16:44:12Z</dcterms:modified>
</cp:coreProperties>
</file>