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9"/>
        <w:gridCol w:w="4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― fałsz, mówcie prawdę, każdy do ― przyjaciela jego, gdyż jesteśmy jednio drugim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kłamstwo mówcie prawdę każdy z tym po sąsiedzku jego gdyż jesteśmy jedni drugich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kłamstwo i mówcie prawdę,* każdy ze swoim bliźnim , gdyż jesteśmy członkami jedni drugich.**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odłożywszy kłamstwo, mówcie prawdę każdy z (tym) tuż obok niego*, bo jesteśmy jedni drugich członkami;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kłamstwo mówcie prawdę każdy z (tym) po sąsiedzku jego gdyż jesteśmy jedni drugich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kłamstwo i mówcie sobie nawzajem prawdę. Jesteśmy przecież dla siebie jakby członkami jednego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odrzuciwszy kłamstwo, niech każdy mówi prawdę swojemu bliźniemu, bo jesteśmy członkami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złożywszy kłamstwo mówcie prawdę, każdy z bliźnim swoim; boście członkami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złożywszy kłamstwo, mówcie każdy prawdę z bliźnim swoim, bo jesteście członkami jeden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odrzuciwszy kłamstwo, niech każdy z was mówi prawdę swemu bliźniemu, bo jesteście nawzajem dla siebie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odrzuciwszy kłamstwo, mówcie prawdę, każdy z bliźnim swoim, bo jesteśmy członkami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kłamstwo i mów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cie sobie nawzajem prawdę, bo 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my członkami jednego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kłamstwo i niech każdy mówi prawdę swemu bliźniemu, bo wszyscy tworzymy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odrzuciwszy kłamstwo, mówcie każdy prawdę swojemu bliźniemu, bo jesteśmy przecież jedni drugich członkami.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wystrzegajcie się kłamstwa i niech każdy mówi prawdę bliźniemu, ponieważ jesteśmy członkami jednego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odrzuciwszy kłamstwo, niech każdy mówi prawdę bliźniemu swemu, bo jesteście członkami jednego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відкинувши брехню, кажіть правду кожний до свого ближнього, бо ми є членами одне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odłóżcie kłamstwo każdy z jego bliskim i mówcie prawdę, gdyż jesteśmy członkami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 zatem fałsz, niech każdy mówi prawdę swemu bliźniemu, bo jesteśmy ze sobą w bliskiej więzi jako członki jednego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odrzuciwszy fałsz, mówcie prawdę każdy ze swym bliźnim, ponieważ jesteśmy członkami należącymi do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kłamstwo i mówcie sobie nawzajem prawdę—należycie przecież do jednego ciała!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8:16&lt;/x&gt;; &lt;x&gt;580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Zamiast: "siebie".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2024-04-29T16:48:17Z</dcterms:modified>
</cp:coreProperties>
</file>