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789"/>
        <w:gridCol w:w="29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dawajcie miejsca ― oszczercy.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dawajcie miejsca oszczercy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dawajcie miejsca diabłu.*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dawajcie miejsca oszczercy*.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dawajcie miejsca oszczercy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dawajcie diabłu przystępu.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dawajcie miejsca diabłu.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dawajcie miejsca dyjabłu.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dawajcie miejsca diabłu.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dawajcie miejsca diabłu!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dawajcie diabłu przystępu.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dawajcie miejsca diabłu.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dawajcie miejsca diabłu!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róbcie miejsca diabłu.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poddawajcie się diabłu.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dawajcie przystępu diabłu.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давайте місця дияволові.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dawajcie także okazji temu oszczerczemu.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przeciwnym razie zostawiacie furtkę Przeciwnikowi.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zostawiajcie miejsca Diabłu.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dawać diabłu okazji do działania.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4:7&lt;/x&gt;; &lt;x&gt;670 5:8-9&lt;/x&gt;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Inaczej: "diabłu".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2024-04-29T16:40:33Z</dcterms:modified>
</cp:coreProperties>
</file>