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 i gniew i krzyk i obelga niech zostanie usunięte od was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gwałt, i gniew, i krzyk, i oszczerstwo niech będą usunięte spośród was wraz z wszelką złośliwością.*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gorzkość, i rozdrażnienie, i gniew, i wrzask, i krzywdzące mówienie* niech zostanie usunięte od was razem z każdą złością.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3:8&lt;/x&gt;;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2024-04-29T16:42:48Z</dcterms:modified>
</cp:coreProperties>
</file>