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i zostaliście wezwani w jednej nadziei ― powołania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 jak i zostaliście wezwani w jednej nadziei powołania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ciało* i jeden Duch,** jak też zostaliście powołani w jednej nadziei*** waszego powołania****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ciało i jeden Duch, tak jak i powołani zostaliście w jednej nadziei powołania waszego;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tak, jak i zostaliście wezwani w jednej nadziei powołania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też zostaliście wezwani w jednej nadziei związanej z waszym powołaniem.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i jeden Duch, jak też zostaliście powołani w jednej nadziei waszego powołania.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jako też jesteście powołani w jednej nadziei powołania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jako jesteście wezwani w jednej nadziei wezwania waszego: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bo też zostaliście wezwani do jednej nadziei, jaką daje wasze powołanie.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też powołani jesteście do jednej nadziei, która należy do waszego powołania;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 też jedna jest nadzieja, do której zostaliście powołani.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jak jedna jest nadzieja waszego powołania, do której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[jest] Ciało i jeden Duch, jak i do jednej nadziei zostaliście wezwani w powołaniu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jest ciało, jeden Duch, jak jedna jest też nadzieja, którą czerpiecie ze swego powołania.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jedno Ciało i jeden Duch, jak jest tylko jedna nadzieja, którą daje wasze powołanie.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тіло й один дух, - як ото ви покликані були в одній надії вашого звання.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jest jedno i jeden Duch, tak jak też zostaliście wezwani w jednej nadziei waszego powołania.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jedno ciało i jeden Duch, tak jak kiedy zostaliście powołani, powołano was do jednej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jest ciało i jeden duch, tak jak zostaliście powołani w jednej nadziei, do której was powołano;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Tworzymy jedno wspólne ciało. Boży Duch jest również jeden i zostaliśmy powołani do jednej wspólnej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12:12-13&lt;/x&gt;; &lt;x&gt;560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8:23-25&lt;/x&gt;; &lt;x&gt;560 1:18&lt;/x&gt;; &lt;x&gt;580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2024-04-29T16:50:18Z</dcterms:modified>
</cp:coreProperties>
</file>