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4"/>
        <w:gridCol w:w="48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więc uważnie, jak postępujecie, nie jak niemądrzy, ale jak mądrzy,*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więc dokładnie, jak* postępujecie**, nie jak niemądrzy, ale jak mądrzy.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 jak uważnie postępujecie nie jak niemądrzy ale jak mądrzy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26:19&lt;/x&gt;; &lt;x&gt;290 51:17&lt;/x&gt;; &lt;x&gt;290 60:1&lt;/x&gt;; &lt;x&gt;490 1:78-79&lt;/x&gt;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"więc dokładnie, jak": "więc, jak dokładnie"; "więc, bracia, jak dokładnie": "więc dokładnie, bracia, jak"; "więc, jak".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Metafora życia moralnego i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2024-05-03T14:16:58Z</dcterms:modified>
</cp:coreProperties>
</file>