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0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miłujcie żony swoje tak jak i Pomazaniec umiłował zgromadzenie i siebie samego wydał za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kochajcie swoje* żony,** jak i Chrystus ukochał Zgromadzenie i wydał za nie samego siebie,***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Mężowie, miłujcie kobiety, tak jak i Pomazaniec umiłował (społeczność) wywołanych i siebie samego wydał za nią,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miłujcie żony swoje tak, jak i Pomazaniec umiłował zgromadzenie i siebie samego wydał za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natomiast, kochajcie swoje żony, tak jak Chrystus ukochał Kościół. On wydał za niego samego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miłujcie swoje żony, jak i Chrystus umiłował kościół i wydał za niego samego siebie;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Mężowie! miłujcie żony wasze, jako i Chrystus umiłował kościół i wydał samego siebie za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miłujcie żony wasze, jako i Chrystus umiłował kościół i samego siebie wydał zań,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miłujcie żony, bo i Chrystus umiłował Kościół i wydał za niego samego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miłujcie żony swoje, jak i Chrystus umiłował Kościół i wydał zań samego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miłujcie żony, tak jak i Chrystus umiłował Kościół i wydał za niego samego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miłujcie swoje żony, tak jak Chrystus umiłował swój Kościół i wydał za niego samego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Mężowie, miłujcie żony, jak Chrystus umiłował Kościół i siebie za niego wydał,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 kochajcie swoje żony tak, jak Chrystus kocha Kościół, za który oddał swoje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miłujcie (wasze) żony, jak Chrystus umiłował Kościół i wydał zań samego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Чоловіки, любіть [своїх] дружин, як Христос полюбив церкву і віддав себе за неї,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miłujcie wasze żony, jak i Chrystus umiłował Zgromadzenie Wybranych oraz wydał za nie samego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zaś, kochajcie swoje żony, tak jak Mesjasz ukochał Wspólnotę Mesjaniczną i samego siebie oddał za nią,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wciąż miłujcie swe żony, jak też Chrystus umiłował zbór i wydał zań samego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mężowie, kochajcie żony z takim oddaniem, z jakim Chrystus pokochał kościół. On oddał za niego życie,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Rodz. przetłum. za pomocą zaim dzierżawczego; &lt;x&gt;560 5:25&lt;/x&gt;L.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1:22&lt;/x&gt;; &lt;x&gt;560 4:15&lt;/x&gt;; &lt;x&gt;580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5:28&lt;/x&gt;; &lt;x&gt;580 3:19&lt;/x&gt;; &lt;x&gt;670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2024-05-03T14:59:47Z</dcterms:modified>
</cp:coreProperties>
</file>