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nogi obute* w gotowość (głoszenia) ewangelii pokoju,**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podwiązawszy nogi w gotowości* dobrej nowiny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obuci w gotowość do głoszenia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Ewangielii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Ewanielijej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obuwszy nogi w gotowość [głoszenia]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nogi, by być gotowymi do zwiastowania ewangelii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nogami obutymi w gotowość niesienia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włóżcie gotowość głoszenia dobrej nowiny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nogi buty przysposobienia się w ewangelii 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Nałóżcie buty i ruszajcie w drogę z Dobrą Nowiną o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obuwie dla gotowości (niesienia) ewangelii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взуйтеся у готовність звіщати добру вістку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obujcie nogi w gotowość służenia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stopy włóżcie gotowość, jaka pochodzi z Dobrej Nowiny o 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obuwszy nogi w wyposażenie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Waszymi butami niech będzie gotowość niesienia ludziom dobrej nowiny o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&lt;x&gt;410 2:1&lt;/x&gt;; 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Gotowość (...) pokoju : w zastępstwie Chrystusa zapraszam ludzi do pojednania się z Bogiem (&lt;x&gt;540 5:20-21&lt;/x&gt;).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gotowości" - możliwe: "gotowością".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2024-04-29T05:03:15Z</dcterms:modified>
</cp:coreProperties>
</file>