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zbawienia* ** i miecz*** Ducha,**** którym jest słowo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hełm zbawienia przyjmijcie, i miecz Ducha, to jest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też hełm zbawienia i weźcie do ręki miecz Ducha, którym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 i miecz Ducha, którym jest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Przyłbicę też zbawienia weźmijcie i miecz Ducha, który jest słowo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przyłbicę zbawienia weźmicie, i miecz ducha (które jest słowo Boże).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 i miecz Ducha, to jest słowo Boże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przyłbicę zbawienia i miecz Ducha, którym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przyjmijcie przyłbicę zbawienia i miecz Ducha, którym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też hełm zbawienia oraz miecz Ducha, którym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weźcie hełm zbawienia i miecz Ducha, to jest słowo Boże, i wytrwajcie!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przyłbicę zbawienia i miecz Ducha -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przyłbicę zbawienia i miecz Ducha, to znaczy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візьміть шолом спасіння і духовний меч, яким є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 i sztylet Ducha to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weźcie hełm wyzwolenia, a także miecz dany przez Ducha, czyli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wybawienia i miecz ducha, to jest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też hełm, którym jest wasze zbawienie, a do rąk weźcie miecz Ducha, czyli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Hełm zbawienia : moimi myślami, choćby w największych próbach, ma rządzić prawda o tym, kim jestem w Chrystusie (&lt;x&gt;540 5:17&lt;/x&gt;; &lt;x&gt;550 2:20&lt;/x&gt;).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&lt;x&gt;590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Miecz to krótki rzymski gladius, dł. ok. 60 cm, używany w walce wręcz. Miecz Ducha : Duch Święty posługuje się słowem, które wypowiada Bóg (w tekście użyto rhema, nie logos), dlatego, gdy nie wiem, co robić, słucham w modlitwie, co On ma mi do powiedzenia; zawsze też wskazówek szukam w Piśmie Świętym – tak jak Jezus (&lt;x&gt;470 4:1-3&lt;/x&gt;).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1:16&lt;/x&gt;;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11:4&lt;/x&gt;; &lt;x&gt;290 49:2&lt;/x&gt;; &lt;x&gt;290 51:16&lt;/x&gt;; &lt;x&gt;350 6:5&lt;/x&gt;;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2024-04-29T05:47:30Z</dcterms:modified>
</cp:coreProperties>
</file>