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stały się znane w Chrystusie* w całym pretorium** oraz wszystkim pozostałym,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więzy me widoczne w Pomazańcu stać się* w całym pretorium i pozostałym wszystkim,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widoczne w Pomazańcu stać się w całym pretorium i pozostałym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3:1&lt;/x&gt;; &lt;x&gt;560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całym pretorium : wyrażenie to może odnosić się do gwardii królewskiej (zob. &lt;x&gt;470 27:27&lt;/x&gt;; &lt;x&gt;480 15:16&lt;/x&gt;; &lt;x&gt;500 18:28&lt;/x&gt;, 33;&lt;x&gt;500 19:9&lt;/x&gt;; &lt;x&gt;510 23:35&lt;/x&gt;).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"więzy me widoczne (...) stać się" - w oryginale accusativus cum infinitivo. oznaczające podmiot i orzeczenie zdania skutkowego zgodnie ze składnią grecką. Składniej: "tak że widoczne się stały me więzy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2024-04-27T00:20:17Z</dcterms:modified>
</cp:coreProperties>
</file>