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8"/>
        <w:gridCol w:w="4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― swojego każdy doglądając, ale i ― drugich każdy.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swoje każdy baczcie ale i na innych każdy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doglądający każdy swego, ale też każdy tego, co innych.*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(na) swoje* każdy bacząc,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(na) drugich każdy**.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(na) swoje każdy baczcie ale i (na) innych każdy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dba nie tylko o to, co jego, lecz i o to, co cudze.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dba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to, co jego, ale i o to, co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upatrujcie każdy tylko, co jest jego, ale każdy też, co jest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upatrując każdy co swego jest, ale tego, co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ma na oku nie tylko swoje własne sprawy, ale też i 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każdy baczy nie tylko na to, co jego, lecz i na to, co cudze.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zwraca uwagę nie tylko na swoje sprawy, lecz także na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troszczy się nie tylko o swoje własne sprawy, ale także o 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każdy nie to, co swoje, miał na uwadze, lecz każdy i to, co 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bardziej dba o dobro bliźniego niż o swoje.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ma na uwadze nie tylko własne sprawy, ale i 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кожний дбає не про себе, але і про ближнього.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obserwując nie tylko swoje, ale też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dbać o interesy innych, a nie tylko o 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na oku nie tylko osobiste zainteresowanie własnymi sprawami, ale także osobiste zainteresowanie sprawami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dbajcie o ich sprawy, a nie tylko o własny interes.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10:24&lt;/x&gt;; &lt;x&gt;530 13:6&lt;/x&gt;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pożytki, dobra.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singularis "każdy"; bez "każdy".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2024-05-06T03:28:44Z</dcterms:modified>
</cp:coreProperties>
</file>