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cokolwiek jest prawdziwe, cokolwiek szlachetne, cokolwiek sprawiedliwe, cokolwiek czyste,* cokolwiek miłe, cokolwiek czcigodne, cokolwiek jest cnotą i cokolwiek chwalebne** – o tym rozmyślajcie.***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jakie są* prawdziwe, jakie szanowne, jakie sprawiedliwe, jakie nieskalane, jakie przyjazne, jakie przychylne, jeśli coś** cnotą i jeśli coś** pochwałą, to liczcie sobie;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ἁγνός, l. święte.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rozmyślajcie, ταῦτα λογίζεσθε, l. na tym się skupiajcie.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pojedyncza, dopuszczalna w składni greckiej przy podmiocie liczby mnogiej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Rodzaj tych zaimków dostosowany jest zgodnie ze składnią grecką do rodzaju orzecznika.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2024-05-02T19:59:45Z</dcterms:modified>
</cp:coreProperties>
</file>