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7"/>
        <w:gridCol w:w="5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stałem się ja sługa według zarządzenia sprawami domowymi Boga które zostało dane mi względem was wypełnić Słowo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którego rzecznikiem zostałem zgodnie z planem Boga powierzonym mi względem was,* ** by wypełnić Słowo Boga,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której stałem się ja sługą według szafarzowania Boga, (tego) danego mi względem was, (aby) wypełnić* słowo Boga,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stałem się ja sługa według zarządzenia sprawami domowymi Boga które zostało dane mi względem was wypełnić Słowo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Rzecznikiem tego Kościoła zostałem zgodnie z planem Boga powierzonym mi względem was, by wypełnić Słowo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sługą stałem się zgodnie z zarządzeniem Boga, danym mi dla was, abym wypełnił słowo Boże;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Któregom się ja stał sługą według daru Bożego, który mi jest dany dla was, abym wypełnił słowo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zstałem się ja sługą wedle szafowania Bożego, które mi jest dane do was, abych wypełniał słowo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sługą stałem się z powodu zleconego mi wobec was Bożego włodarstwa: mam wypełnić [posłannictwo głoszenia] słowa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Kościoła sługą zostałem zgodnie z postanowieniem Boga, powziętym co do mnie ze względu na was, abym w pełni rozgłosił Słowo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też sługą ja zostałem zgodnie z postanowieniem Boga, danym mi ze względu na was, abym wypełnił Słowo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Jego sługą zgodnie z zadaniem, które Bóg mi wyznaczył względem was, aby wypełnić słowo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zostałem jego sługą zgodnie z Bożym włodarzeniem, które powierzone mi zostało dla was, abym doprowadził do pełni słowo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Stałem się sługą tego Kościoła, zgodnie z zadaniem, jakie mi Bóg wobec was wyznaczył: głosić wam Słowo Boże w całej pełni,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sługą jestem na mocy powierzonego mi przez Boga włodarstwa.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став її служителем за Божим передбаченням, що було дане мені для вас, аби виконати Боже слово,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stałem się jego sługą w zgodzie z postanowieniem Boga, danym mi dla was, aby urzeczywistnić Słowo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sługą Dobrej Nowiny, gdyż Bóg ze względu na was dał mi to dzieło do wykonania. A dziełem tym jest oznajmienie w całej pełni orędzia od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stałem się sługą tego zboru zgodnie z pochodzącym od Boga szafarstwem, które mi powierzono dla waszego dobra, abym w pełni głosił słowo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służę kościołowi z polecenia samego Boga, głosząc wam jako Jego słowo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zarządzeniem  Boga  obejmującym mnie ze względu na was.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Infinitivus celu zależny od "danego 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2024-04-20T09:42:49Z</dcterms:modified>
</cp:coreProperties>
</file>