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przystoi osobom, które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swym, tak jako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jako ma być,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przystało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poddane mężom, jak należałoby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podporządkowane swoim mężom, jak powinno być wśród chrześcijan.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(swoim)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слухайтеся своїх чоловіків, як належить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swoim mężom, jak jest stosowne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bowiem powinny postępować kobiety posłuszne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2024-04-29T08:26:37Z</dcterms:modified>
</cp:coreProperties>
</file>