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3202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bądźcie poddane własnym mężom jak przystoi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mężom,* jak przystoi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Kobiety, podporządkowujcie się mężom, jak jest stosowne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bądźcie poddane własnym mężom jak przystoi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&lt;x&gt;530 11:3&lt;/x&gt;; &lt;x&gt;560 5:21-23&lt;/x&gt;; &lt;x&gt;610 2:12&lt;/x&gt;; &lt;x&gt;630 2:5&lt;/x&gt;; 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2024-04-29T12:58:01Z</dcterms:modified>
</cp:coreProperties>
</file>