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3283"/>
        <w:gridCol w:w="4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 lekarz umiłowany i Demas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Łukasz,* ** ukochany lekarz, i Demas.***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Łukasz, (ten) lekarz, (ten) umiłowany, i Demas.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 lekarz umiłowany i Demas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Łukasz, Λουκᾶς, zn.: Lukańczyk (pochodzący z Lucji, regionu w pd Italii), autor trzeciej Ewangelii i Dziejów Apostolskich, w których, jako częsty towarzysz podróży Pawła, opisuje jego działalność misyjną (zob. Dz 28).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1:3&lt;/x&gt;; &lt;x&gt;510 1:1&lt;/x&gt;; &lt;x&gt;620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Demas, Δημᾶς, skr. Δημήτριος, zn.: demetriuszowy, należący do gr. bogini urodzaju; w późniejszym okresie opuścił Pawła, &lt;x&gt;620 4:10&lt;/x&gt;.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2024-05-06T03:46:09Z</dcterms:modified>
</cp:coreProperties>
</file>