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więcej nie wytrzymując znaleźliśmy upodobanie by zostać pozostawionymi w Atenach 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 mogąc tego dłużej znieść, uznaliśmy za słuszne sami pozostać w Atenach*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już nie wytrzymując, znaleźliśmy upodobanie, (by) zostać pozostawionymi w Atenach sami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więcej nie wytrzymując znaleźliśmy upodobanie (by) zostać pozostawionymi w Atenach 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 mogąc tego dłużej znieść, uznaliśmy za słuszne osobiście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mogąc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dłużej znosić, postanowiliśmy sami pozostać w Atenach;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mogąc dłużej znosić, upodobało się nam, abyśmy sami w Atenach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nie mogąc się więcej wstrzymać, upodobało się nam zostać w Ateniech samym,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przeto dłużej tego znosić, postanowiliśmy sami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nie mogąc tego dłużej znieść, postanowiliśmy pozostać sami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zwlekając dłużej, postanowiliśmy sami pozostać w Ate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dłużej czekać, postanowiliśmy sami co prawda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nie mogąc już znieść, postanowiliśmy sami zostać w Atenach,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bardzo się o was niepokoiłem, postanowiłem zostać sam w Atenach,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mogliśmy dłużej tego znosić, postanowiliśmy sami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не стерпівши більше, ми схотіли залишитися в Атенах самі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będąc już zatrzymywani, odkryliśmy chęć, byśmy sami pozostali w Atenach.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zatem dłużej tego znieść nie mogliśmy, zgodziliśmy się pozostać w Atenach sami,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nie mogliśmy już tego znieść, uznaliśmy za dobre pozostać sami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już dłużej znieść tego rozstania, postanowiliśmy sami zostać w Atenach,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2024-05-08T07:17:03Z</dcterms:modified>
</cp:coreProperties>
</file>