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Jozue urzędnikom* ludu: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Jozue przełożonym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rozkazał przełożonym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rozkazał Jozue przełożonym nad ludem,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Jozue przełożonym nad ludem, mówiąc: Przejdźcie przez pośrzodek obozu i rozkażcie ludowi, i mówcie: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rozkazał wówczas zwierzchnikom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wydał Jozue przełożonym ludu taki rozkaz: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nakazał przełożonym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wydał rozkaz zwierzchnikom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wydał Jozue takie polecenie przełożonym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заповів Ісус писарям народу,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rozkazał nadzorcom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zaczął wydawać polecenia urzędnikom ludu,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18:24-25&lt;/x&gt;; &lt;x&gt;40 11:16&lt;/x&gt;; &lt;x&gt;50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2024-04-25T21:56:34Z</dcterms:modified>
</cp:coreProperties>
</file>