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50"/>
        <w:gridCol w:w="2043"/>
        <w:gridCol w:w="2479"/>
        <w:gridCol w:w="45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Jozue urzędnikom* ludu: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18:24-25&lt;/x&gt;; &lt;x&gt;40 11:16&lt;/x&gt;; &lt;x&gt;50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2024-04-19T17:54:16Z</dcterms:modified>
</cp:coreProperties>
</file>