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3"/>
        <w:gridCol w:w="68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Mojżesz, mój sługa, umarł. Wstań więc teraz, przepraw się przez ten Jordan, ty i cały ten lud, do ziemi, którą Ja im,* synom Izraela,** daję.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12:1-3&lt;/x&gt;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synom Izraela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2024-04-24T21:18:27Z</dcterms:modified>
</cp:coreProperties>
</file>