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rozciągać się będzie od pustyni poprzez Liban i aż do Wielkiej Rzeki, rzeki Eufrat. Obejmować będzie cały kraj Chetytów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Chetytów, aż do Morza Wielkiego na zachodzie, będzie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puszczy i od Libanu tego, i aż do rzeki wielkiej, rzeki Eufrates, i wszystka ziemia Hetejczyków, i 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puszczej i od Libanu, aż do rzeki wielkiej Eufratesa, wszytka ziemia Hetejczyków, 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Chittytów aż do Wielkiego Morza, w stronę zachodzącego słońca, będzie waszą krainą.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poprzez cały kraj Chetejczyków aż do wielkiego morza na zachodzie będzie sięgać wasz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Libanu aż do Wielkiej Rzeki, rzeki Eufrat, cała ziemia Chetytów aż do Wielkiego Morza na zachodzie będzie waszym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będzie się rozciągał od tej pustyni i Libanu aż po wielką rzekę Eufrat; wasze granice obejmą cały kraj Chetytów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[ziemi] waszej rozciągać się będą od pustym i Libanu aż po Wielką Rzekę, rzekę Eufrat; obejmą cały kraj Chittytów,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пустиню і Антиліван до великої ріки, ріки Евфрату, і до останнього моря, ваші границі будуть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puszczy i tego Libanu – aż do wielkiej rzeki Frat; wasze dziedzictwo obejmie całą ziemię chittejską,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terytorium będzie od pustkowia i tego Libanu po wielką rzekę, rzekę Eufrat, czyli cała ziemia Hetytów, i aż po Morze Wielkie ku zachodowi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2024-04-19T14:29:45Z</dcterms:modified>
</cp:coreProperties>
</file>