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8"/>
        <w:gridCol w:w="6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się przed tobą* nie ostoi po wszystkie dni twojego życia. Jak byłem z Mojżeszem, tak będę z tobą. Nie porzucę cię ani cię nie opuszczę!**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wami G Vg 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31:6-7&lt;/x&gt;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2024-04-19T18:55:16Z</dcterms:modified>
</cp:coreProperties>
</file>