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uczynili i wyprowadzili do niego z jaskini tych pięciu królów: króla Jerozolimy, króla Hebronu, króla Jarmutu, króla Lachisz (i) króla Eglonu.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2024-05-08T01:27:04Z</dcterms:modified>
</cp:coreProperties>
</file>