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1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a z nim cały Izrael, wyruszył z Eglonu do Hebronu i natarł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wraz z całym Izraelem wyruszył z Eglonu do Hebronu i natarł na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wraz z całym Izraelem wyruszył z Eglonu do Hebronu i walczyli przeciwko niemu;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ruszył Jozue, i wszystek Izrael z nim, z Eglonu do Hebronu, i dobywał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Pociągnął też ze wszytkim Izraelem z Eglon do Hebron i walczył przeciw niemu;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Eglonu udał się Jozue, a z nim cały Izrael do Hebronu i natarł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i cały Izrael z nim wyruszył z Eglonu do Hebronu i wszczęli przeciwko niemu działania wojenne,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Eglonu udał się Jozue wraz z całym Izraelem do Hebronu, na który uderzył,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Eglonu Jozue wyprawił się z całym Izraelem do Hebronu i toczył z nim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następnie Jozue wraz z całym Izraelem z Eglonu przeciw Chebronowi i walczyli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Ісус і з ним ввесь Ізраїль до Хеврону і окружив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syn Nuna, wraz z całym Israelem, pociągnął z Eglonu do Hebronu oraz na niego uderzył.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a wraz z nim cały Izrael, udał się z Eglonu do Hebronu i wszczął przeciw niemu wojnę.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2024-05-07T14:20:22Z</dcterms:modified>
</cp:coreProperties>
</file>