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pomóżcie mi i pobijmy Gibeon za to, że zawarł pokój z Jozuem i z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2024-05-07T13:07:17Z</dcterms:modified>
</cp:coreProperties>
</file>