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zbocza górskie oraz wszystkich panujących tam królów. Nikogo nie zostawił przy życiu — wszystkich, w których było tchnienie, potraktował jako obłożonych klątwą, jak przykazał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pobił całą ziemię górną i południową, i polną, i podgórną oraz wszystkich ich królów. Nikogo nie pozostawił przy życiu, ale wytracił wszystkie dusze, tak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Jozue wszystkę ziemię górną, i południową, i polną, i podgórną, i wszystkie króle ich; nie zostawił żadnego żywo, ale wszystkie dusze wytracił, jako mu był przykazał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tedy Jozue wszytkę ziemię górną i południową, i polną, i Asedot z królmi ich: nie zostawił w niej szczątku żadnego, ale wszytko, co tchnąć mogło, pobił, jako mu był przykazał JAHWE Bóg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 i Negeb, Szefelę i stoki górskie, i wszystkich ich królów. Nie pozostawił nikogo przy życiu i obłożył klątwą wszystko, co żyło,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ziemię: góry i krainę południową, nizinę i zbocza gór oraz wszystkich ich królów, nikogo nie zostawiając przy życiu, a wszystko, co żyło, wytracając jako obłożone klątwą,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ziemię, góry, Negeb, Szefelę, zbocza gór oraz wszystkich ich królów. Nikogo nie pozostawił przy życiu, a wszystko, co żyje, obłożył klątwą zgodnie z nakazem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wzgórza, Negeb, nizinę, górskie zbocza oraz wszystkich tamtejszych królów. Nie pozostawił nikogo. Wszystko, co miało w sobie tchnienie życia, obłożył klątwą, jak nakazał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pokonał Jozue cały kraj: Górę, Negeb, Szefelę i stoki górskie oraz wszystkich jego królów. Nikt nie zdołał ujść z życiem, a na wszystkim, co żyło, wykonano klątwę zgodnie z rozkazem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Ісус всю гірську землю і Наґев і рівнину і Асидот і їхніх царів, не оставив з них того, що спасся, і вигубив все, що дише життям, так як заповів Господь Бог Ізраїльський.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pokonał cały ten kraj, wzgórza i ziemię południową, nizinę i stoki górskie oraz wszystkich ich królów, i nie zostawił ani szczątku. Wszystko, co żyło poddał zaklęciu, tak jak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całą krainę górzystego regionu i Negeb, i Szefelę, i zbocza oraz wszystkich ich królów. Nikogo nie pozostawił przy życiu, a wszystko, co oddychało, wydał na zagładę, tak jak nakazał JAHWE.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2024-05-08T00:50:57Z</dcterms:modified>
</cp:coreProperties>
</file>